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A6" w:rsidRPr="00FA3EB3" w:rsidRDefault="00FD35A6" w:rsidP="009D4784"/>
    <w:p w:rsidR="00DB45F0" w:rsidRDefault="00DB45F0" w:rsidP="00DB45F0">
      <w:pPr>
        <w:tabs>
          <w:tab w:val="left" w:pos="2655"/>
        </w:tabs>
      </w:pPr>
      <w:r>
        <w:tab/>
      </w:r>
    </w:p>
    <w:p w:rsidR="00DB45F0" w:rsidRDefault="00DB45F0" w:rsidP="00DB45F0"/>
    <w:tbl>
      <w:tblPr>
        <w:tblpPr w:leftFromText="180" w:rightFromText="180" w:vertAnchor="text" w:tblpY="55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7813C1" w:rsidRPr="00FA3EB3" w:rsidTr="00D05798">
        <w:trPr>
          <w:trHeight w:val="544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813C1" w:rsidRPr="00DB45F0" w:rsidRDefault="007813C1" w:rsidP="00D0579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UNACCOMPANIED </w:t>
            </w:r>
            <w:r>
              <w:rPr>
                <w:rFonts w:ascii="Arial" w:hAnsi="Arial"/>
                <w:b/>
                <w:sz w:val="24"/>
              </w:rPr>
              <w:t xml:space="preserve">MINOR – REQUEST FOR TRANSPORT 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sz w:val="24"/>
              </w:rPr>
              <w:t>Please complete this form and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give </w:t>
            </w:r>
            <w:r>
              <w:rPr>
                <w:rFonts w:ascii="Arial" w:hAnsi="Arial"/>
                <w:sz w:val="24"/>
              </w:rPr>
              <w:t>to Master of the Vessel</w:t>
            </w:r>
          </w:p>
        </w:tc>
      </w:tr>
      <w:tr w:rsidR="007813C1" w:rsidRPr="00FA3EB3" w:rsidTr="00D05798">
        <w:trPr>
          <w:trHeight w:val="454"/>
        </w:trPr>
        <w:tc>
          <w:tcPr>
            <w:tcW w:w="2696" w:type="dxa"/>
            <w:vMerge w:val="restart"/>
            <w:tcBorders>
              <w:top w:val="single" w:sz="4" w:space="0" w:color="D9D9D9" w:themeColor="background1" w:themeShade="D9"/>
            </w:tcBorders>
          </w:tcPr>
          <w:p w:rsidR="007813C1" w:rsidRPr="00D92A2D" w:rsidRDefault="007813C1" w:rsidP="007813C1">
            <w:pPr>
              <w:pStyle w:val="Labels"/>
              <w:rPr>
                <w:sz w:val="20"/>
                <w:szCs w:val="20"/>
              </w:rPr>
            </w:pPr>
            <w:r w:rsidRPr="00D92A2D">
              <w:rPr>
                <w:sz w:val="20"/>
                <w:szCs w:val="20"/>
              </w:rPr>
              <w:t>Full name of child</w:t>
            </w:r>
          </w:p>
        </w:tc>
        <w:tc>
          <w:tcPr>
            <w:tcW w:w="8072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:rsidR="007813C1" w:rsidRPr="00FA3EB3" w:rsidRDefault="007813C1" w:rsidP="007813C1"/>
        </w:tc>
      </w:tr>
      <w:tr w:rsidR="007813C1" w:rsidRPr="00FA3EB3" w:rsidTr="007813C1">
        <w:trPr>
          <w:trHeight w:val="283"/>
        </w:trPr>
        <w:tc>
          <w:tcPr>
            <w:tcW w:w="2696" w:type="dxa"/>
            <w:vMerge/>
          </w:tcPr>
          <w:p w:rsidR="007813C1" w:rsidRPr="00D92A2D" w:rsidRDefault="007813C1" w:rsidP="007813C1">
            <w:pPr>
              <w:pStyle w:val="Labels"/>
              <w:rPr>
                <w:sz w:val="20"/>
                <w:szCs w:val="20"/>
              </w:rPr>
            </w:pPr>
          </w:p>
        </w:tc>
        <w:tc>
          <w:tcPr>
            <w:tcW w:w="8072" w:type="dxa"/>
          </w:tcPr>
          <w:p w:rsidR="007813C1" w:rsidRPr="00EF2317" w:rsidRDefault="007813C1" w:rsidP="007813C1">
            <w:pPr>
              <w:rPr>
                <w:i/>
                <w:sz w:val="16"/>
                <w:szCs w:val="16"/>
              </w:rPr>
            </w:pPr>
            <w:r w:rsidRPr="00EF2317">
              <w:rPr>
                <w:i/>
                <w:sz w:val="16"/>
                <w:szCs w:val="16"/>
              </w:rPr>
              <w:t>Given names (</w:t>
            </w:r>
            <w:proofErr w:type="gramStart"/>
            <w:r w:rsidRPr="00EF2317">
              <w:rPr>
                <w:i/>
                <w:sz w:val="16"/>
                <w:szCs w:val="16"/>
              </w:rPr>
              <w:t>s)</w:t>
            </w:r>
            <w:r>
              <w:rPr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i/>
                <w:sz w:val="16"/>
                <w:szCs w:val="16"/>
              </w:rPr>
              <w:t xml:space="preserve">                                          Nickname                                          Family or surname</w:t>
            </w:r>
          </w:p>
        </w:tc>
      </w:tr>
      <w:tr w:rsidR="007813C1" w:rsidRPr="00FA3EB3" w:rsidTr="007813C1">
        <w:trPr>
          <w:trHeight w:val="454"/>
        </w:trPr>
        <w:tc>
          <w:tcPr>
            <w:tcW w:w="2696" w:type="dxa"/>
          </w:tcPr>
          <w:p w:rsidR="007813C1" w:rsidRPr="00D92A2D" w:rsidRDefault="007813C1" w:rsidP="007813C1">
            <w:pPr>
              <w:pStyle w:val="Labels"/>
              <w:rPr>
                <w:sz w:val="20"/>
                <w:szCs w:val="20"/>
              </w:rPr>
            </w:pPr>
            <w:r w:rsidRPr="00D92A2D">
              <w:rPr>
                <w:sz w:val="20"/>
                <w:szCs w:val="20"/>
              </w:rPr>
              <w:t>Permanent address</w:t>
            </w:r>
          </w:p>
        </w:tc>
        <w:tc>
          <w:tcPr>
            <w:tcW w:w="8072" w:type="dxa"/>
            <w:shd w:val="clear" w:color="auto" w:fill="FFFFFF" w:themeFill="background1"/>
          </w:tcPr>
          <w:p w:rsidR="007813C1" w:rsidRPr="00FA3EB3" w:rsidRDefault="007813C1" w:rsidP="007813C1"/>
        </w:tc>
      </w:tr>
      <w:tr w:rsidR="007813C1" w:rsidRPr="00FA3EB3" w:rsidTr="007813C1">
        <w:trPr>
          <w:trHeight w:val="454"/>
        </w:trPr>
        <w:tc>
          <w:tcPr>
            <w:tcW w:w="2696" w:type="dxa"/>
          </w:tcPr>
          <w:p w:rsidR="007813C1" w:rsidRPr="00D92A2D" w:rsidRDefault="007813C1" w:rsidP="007813C1">
            <w:pPr>
              <w:pStyle w:val="Labels"/>
              <w:rPr>
                <w:sz w:val="20"/>
                <w:szCs w:val="20"/>
              </w:rPr>
            </w:pPr>
            <w:r w:rsidRPr="00D92A2D">
              <w:rPr>
                <w:sz w:val="20"/>
                <w:szCs w:val="20"/>
              </w:rPr>
              <w:t>Phone number</w:t>
            </w:r>
          </w:p>
        </w:tc>
        <w:tc>
          <w:tcPr>
            <w:tcW w:w="8072" w:type="dxa"/>
            <w:shd w:val="clear" w:color="auto" w:fill="FFFFFF" w:themeFill="background1"/>
          </w:tcPr>
          <w:p w:rsidR="007813C1" w:rsidRPr="00FA3EB3" w:rsidRDefault="007813C1" w:rsidP="007813C1"/>
        </w:tc>
      </w:tr>
    </w:tbl>
    <w:p w:rsidR="00FD35A6" w:rsidRPr="00DB45F0" w:rsidRDefault="00FD35A6" w:rsidP="00DB45F0"/>
    <w:tbl>
      <w:tblPr>
        <w:tblStyle w:val="OfficeHours"/>
        <w:tblW w:w="10800" w:type="dxa"/>
        <w:tblLayout w:type="fixed"/>
        <w:tblLook w:val="0620" w:firstRow="1" w:lastRow="0" w:firstColumn="0" w:lastColumn="0" w:noHBand="1" w:noVBand="1"/>
      </w:tblPr>
      <w:tblGrid>
        <w:gridCol w:w="1134"/>
        <w:gridCol w:w="2268"/>
        <w:gridCol w:w="1134"/>
        <w:gridCol w:w="2552"/>
        <w:gridCol w:w="850"/>
        <w:gridCol w:w="2551"/>
        <w:gridCol w:w="311"/>
      </w:tblGrid>
      <w:tr w:rsidR="00EF2317" w:rsidRPr="00FA3EB3" w:rsidTr="00DB45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1" w:type="dxa"/>
        </w:trPr>
        <w:tc>
          <w:tcPr>
            <w:tcW w:w="1134" w:type="dxa"/>
          </w:tcPr>
          <w:p w:rsidR="00EF2317" w:rsidRPr="00DB45F0" w:rsidRDefault="00EF2317" w:rsidP="00DB45F0">
            <w:pPr>
              <w:jc w:val="left"/>
              <w:rPr>
                <w:rStyle w:val="Emphasis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F2317" w:rsidRPr="00FA3EB3" w:rsidRDefault="00EF2317" w:rsidP="00FD35A6"/>
        </w:tc>
        <w:tc>
          <w:tcPr>
            <w:tcW w:w="1134" w:type="dxa"/>
          </w:tcPr>
          <w:p w:rsidR="00EF2317" w:rsidRPr="00FA3EB3" w:rsidRDefault="00EF2317" w:rsidP="00FD35A6"/>
        </w:tc>
        <w:tc>
          <w:tcPr>
            <w:tcW w:w="2552" w:type="dxa"/>
          </w:tcPr>
          <w:p w:rsidR="00EF2317" w:rsidRPr="00FA3EB3" w:rsidRDefault="00EF2317" w:rsidP="00FD35A6">
            <w:pPr>
              <w:rPr>
                <w:rStyle w:val="Emphasis"/>
              </w:rPr>
            </w:pPr>
          </w:p>
        </w:tc>
        <w:tc>
          <w:tcPr>
            <w:tcW w:w="850" w:type="dxa"/>
          </w:tcPr>
          <w:p w:rsidR="00EF2317" w:rsidRPr="00FA3EB3" w:rsidRDefault="00EF2317" w:rsidP="00FD35A6">
            <w:pPr>
              <w:rPr>
                <w:rStyle w:val="Emphasis"/>
              </w:rPr>
            </w:pPr>
          </w:p>
        </w:tc>
        <w:tc>
          <w:tcPr>
            <w:tcW w:w="2551" w:type="dxa"/>
          </w:tcPr>
          <w:p w:rsidR="00EF2317" w:rsidRPr="00FA3EB3" w:rsidRDefault="00EF2317" w:rsidP="00FD35A6">
            <w:pPr>
              <w:rPr>
                <w:rStyle w:val="Emphasis"/>
              </w:rPr>
            </w:pPr>
          </w:p>
        </w:tc>
      </w:tr>
      <w:tr w:rsidR="00DB45F0" w:rsidRPr="00FA3EB3" w:rsidTr="00DB45F0">
        <w:trPr>
          <w:trHeight w:val="624"/>
        </w:trPr>
        <w:tc>
          <w:tcPr>
            <w:tcW w:w="10800" w:type="dxa"/>
            <w:gridSpan w:val="7"/>
            <w:vAlign w:val="center"/>
          </w:tcPr>
          <w:p w:rsidR="00DB45F0" w:rsidRPr="00FA3EB3" w:rsidRDefault="00DB45F0" w:rsidP="00DB45F0">
            <w:pPr>
              <w:pStyle w:val="ListParagraph"/>
              <w:numPr>
                <w:ilvl w:val="0"/>
                <w:numId w:val="3"/>
              </w:numPr>
            </w:pPr>
            <w:r w:rsidRPr="00DB45F0">
              <w:rPr>
                <w:rFonts w:ascii="Arial" w:hAnsi="Arial"/>
                <w:b/>
              </w:rPr>
              <w:t>FERRY SERVICE DETAILS</w:t>
            </w:r>
          </w:p>
        </w:tc>
      </w:tr>
      <w:tr w:rsidR="00EF2317" w:rsidRPr="00FA3EB3" w:rsidTr="00DB45F0">
        <w:trPr>
          <w:gridAfter w:val="1"/>
          <w:wAfter w:w="311" w:type="dxa"/>
          <w:trHeight w:val="567"/>
        </w:trPr>
        <w:tc>
          <w:tcPr>
            <w:tcW w:w="1134" w:type="dxa"/>
            <w:vAlign w:val="center"/>
          </w:tcPr>
          <w:p w:rsidR="00EF2317" w:rsidRPr="00FA3EB3" w:rsidRDefault="00EF2317" w:rsidP="00EF2317">
            <w:r>
              <w:t>Date: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2317" w:rsidRPr="00FA3EB3" w:rsidRDefault="00EF2317" w:rsidP="00EF2317"/>
        </w:tc>
        <w:tc>
          <w:tcPr>
            <w:tcW w:w="1134" w:type="dxa"/>
            <w:vAlign w:val="center"/>
          </w:tcPr>
          <w:p w:rsidR="00EF2317" w:rsidRPr="00FA3EB3" w:rsidRDefault="00EF2317" w:rsidP="00EF2317">
            <w:r>
              <w:t>From: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2317" w:rsidRPr="00FA3EB3" w:rsidRDefault="00EF2317" w:rsidP="00EF2317"/>
        </w:tc>
        <w:tc>
          <w:tcPr>
            <w:tcW w:w="850" w:type="dxa"/>
            <w:shd w:val="clear" w:color="auto" w:fill="auto"/>
            <w:vAlign w:val="center"/>
          </w:tcPr>
          <w:p w:rsidR="00EF2317" w:rsidRPr="00FA3EB3" w:rsidRDefault="00EF2317" w:rsidP="00EF2317">
            <w:r>
              <w:t>To</w:t>
            </w:r>
            <w:r>
              <w:t>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F2317" w:rsidRPr="00FA3EB3" w:rsidRDefault="00EF2317" w:rsidP="00EF2317"/>
        </w:tc>
      </w:tr>
      <w:tr w:rsidR="00EF2317" w:rsidRPr="00FA3EB3" w:rsidTr="00DB45F0">
        <w:trPr>
          <w:gridAfter w:val="1"/>
          <w:wAfter w:w="311" w:type="dxa"/>
          <w:trHeight w:val="187"/>
        </w:trPr>
        <w:tc>
          <w:tcPr>
            <w:tcW w:w="1134" w:type="dxa"/>
            <w:shd w:val="clear" w:color="auto" w:fill="auto"/>
            <w:vAlign w:val="center"/>
          </w:tcPr>
          <w:p w:rsidR="00EF2317" w:rsidRPr="00FA3EB3" w:rsidRDefault="00EF2317" w:rsidP="00EF2317">
            <w:pPr>
              <w:rPr>
                <w:sz w:val="6"/>
                <w:szCs w:val="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2317" w:rsidRPr="00FA3EB3" w:rsidRDefault="00EF2317" w:rsidP="00EF2317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317" w:rsidRPr="00FA3EB3" w:rsidRDefault="00EF2317" w:rsidP="00EF2317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317" w:rsidRPr="00FA3EB3" w:rsidRDefault="00EF2317" w:rsidP="00EF2317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2317" w:rsidRPr="00FA3EB3" w:rsidRDefault="00EF2317" w:rsidP="00EF2317">
            <w:pPr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EF2317" w:rsidRPr="00FA3EB3" w:rsidRDefault="00EF2317" w:rsidP="00EF2317">
            <w:pPr>
              <w:rPr>
                <w:sz w:val="6"/>
                <w:szCs w:val="6"/>
              </w:rPr>
            </w:pPr>
          </w:p>
        </w:tc>
      </w:tr>
    </w:tbl>
    <w:tbl>
      <w:tblPr>
        <w:tblpPr w:leftFromText="180" w:rightFromText="180" w:vertAnchor="text" w:tblpY="12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8072"/>
      </w:tblGrid>
      <w:tr w:rsidR="00DB45F0" w:rsidRPr="00DB45F0" w:rsidTr="00DB45F0">
        <w:trPr>
          <w:trHeight w:val="397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5F0" w:rsidRPr="00DB45F0" w:rsidRDefault="00DB45F0" w:rsidP="00DB45F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  <w:r w:rsidRPr="00DB45F0">
              <w:rPr>
                <w:rFonts w:ascii="Arial" w:hAnsi="Arial"/>
                <w:b/>
              </w:rPr>
              <w:t xml:space="preserve">PERSON SEEING OFF ON DEPARTURE </w:t>
            </w:r>
          </w:p>
        </w:tc>
      </w:tr>
      <w:tr w:rsidR="00DB45F0" w:rsidRPr="00FA3EB3" w:rsidTr="00DB45F0">
        <w:trPr>
          <w:trHeight w:val="454"/>
        </w:trPr>
        <w:tc>
          <w:tcPr>
            <w:tcW w:w="2696" w:type="dxa"/>
          </w:tcPr>
          <w:p w:rsidR="00DB45F0" w:rsidRPr="00D92A2D" w:rsidRDefault="00DB45F0" w:rsidP="00DB45F0">
            <w:pPr>
              <w:pStyle w:val="Label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072" w:type="dxa"/>
            <w:shd w:val="clear" w:color="auto" w:fill="FFFFFF" w:themeFill="background1"/>
          </w:tcPr>
          <w:p w:rsidR="00DB45F0" w:rsidRPr="00FA3EB3" w:rsidRDefault="00DB45F0" w:rsidP="00DB45F0"/>
        </w:tc>
      </w:tr>
      <w:tr w:rsidR="00DB45F0" w:rsidRPr="00FA3EB3" w:rsidTr="00DB45F0">
        <w:trPr>
          <w:trHeight w:val="454"/>
        </w:trPr>
        <w:tc>
          <w:tcPr>
            <w:tcW w:w="2696" w:type="dxa"/>
          </w:tcPr>
          <w:p w:rsidR="00DB45F0" w:rsidRPr="00D92A2D" w:rsidRDefault="00DB45F0" w:rsidP="00DB45F0">
            <w:pPr>
              <w:pStyle w:val="Label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92A2D">
              <w:rPr>
                <w:sz w:val="20"/>
                <w:szCs w:val="20"/>
              </w:rPr>
              <w:t>ddress</w:t>
            </w:r>
          </w:p>
        </w:tc>
        <w:tc>
          <w:tcPr>
            <w:tcW w:w="8072" w:type="dxa"/>
            <w:shd w:val="clear" w:color="auto" w:fill="FFFFFF" w:themeFill="background1"/>
          </w:tcPr>
          <w:p w:rsidR="00DB45F0" w:rsidRPr="00FA3EB3" w:rsidRDefault="00DB45F0" w:rsidP="00DB45F0"/>
        </w:tc>
      </w:tr>
      <w:tr w:rsidR="00DB45F0" w:rsidRPr="00FA3EB3" w:rsidTr="00DB45F0">
        <w:trPr>
          <w:trHeight w:val="454"/>
        </w:trPr>
        <w:tc>
          <w:tcPr>
            <w:tcW w:w="2696" w:type="dxa"/>
          </w:tcPr>
          <w:p w:rsidR="00DB45F0" w:rsidRPr="00D92A2D" w:rsidRDefault="00DB45F0" w:rsidP="00DB45F0">
            <w:pPr>
              <w:pStyle w:val="Labels"/>
              <w:rPr>
                <w:sz w:val="20"/>
                <w:szCs w:val="20"/>
              </w:rPr>
            </w:pPr>
            <w:r w:rsidRPr="00D92A2D">
              <w:rPr>
                <w:sz w:val="20"/>
                <w:szCs w:val="20"/>
              </w:rPr>
              <w:t>Phone number</w:t>
            </w:r>
          </w:p>
        </w:tc>
        <w:tc>
          <w:tcPr>
            <w:tcW w:w="8072" w:type="dxa"/>
            <w:shd w:val="clear" w:color="auto" w:fill="FFFFFF" w:themeFill="background1"/>
          </w:tcPr>
          <w:p w:rsidR="00DB45F0" w:rsidRPr="00FA3EB3" w:rsidRDefault="00DB45F0" w:rsidP="00DB45F0"/>
        </w:tc>
      </w:tr>
      <w:tr w:rsidR="00DB45F0" w:rsidRPr="00DB45F0" w:rsidTr="0088731D">
        <w:trPr>
          <w:trHeight w:val="397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5F0" w:rsidRPr="00DB45F0" w:rsidRDefault="00DB45F0" w:rsidP="0088731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  <w:r w:rsidRPr="00DB45F0">
              <w:rPr>
                <w:rFonts w:ascii="Arial" w:hAnsi="Arial"/>
                <w:b/>
              </w:rPr>
              <w:t xml:space="preserve">PERSON </w:t>
            </w:r>
            <w:r>
              <w:rPr>
                <w:rFonts w:ascii="Arial" w:hAnsi="Arial"/>
                <w:b/>
              </w:rPr>
              <w:t>MEETING ON ARRIVAL</w:t>
            </w:r>
            <w:r w:rsidRPr="00DB45F0">
              <w:rPr>
                <w:rFonts w:ascii="Arial" w:hAnsi="Arial"/>
                <w:b/>
              </w:rPr>
              <w:t xml:space="preserve"> </w:t>
            </w:r>
          </w:p>
        </w:tc>
      </w:tr>
      <w:tr w:rsidR="00DB45F0" w:rsidRPr="00FA3EB3" w:rsidTr="0088731D">
        <w:trPr>
          <w:trHeight w:val="454"/>
        </w:trPr>
        <w:tc>
          <w:tcPr>
            <w:tcW w:w="2696" w:type="dxa"/>
          </w:tcPr>
          <w:p w:rsidR="00DB45F0" w:rsidRPr="00D92A2D" w:rsidRDefault="00DB45F0" w:rsidP="0088731D">
            <w:pPr>
              <w:pStyle w:val="Label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072" w:type="dxa"/>
            <w:shd w:val="clear" w:color="auto" w:fill="FFFFFF" w:themeFill="background1"/>
          </w:tcPr>
          <w:p w:rsidR="00DB45F0" w:rsidRPr="00FA3EB3" w:rsidRDefault="00DB45F0" w:rsidP="0088731D"/>
        </w:tc>
      </w:tr>
      <w:tr w:rsidR="00DB45F0" w:rsidRPr="00FA3EB3" w:rsidTr="0088731D">
        <w:trPr>
          <w:trHeight w:val="454"/>
        </w:trPr>
        <w:tc>
          <w:tcPr>
            <w:tcW w:w="2696" w:type="dxa"/>
          </w:tcPr>
          <w:p w:rsidR="00DB45F0" w:rsidRPr="00D92A2D" w:rsidRDefault="00DB45F0" w:rsidP="0088731D">
            <w:pPr>
              <w:pStyle w:val="Label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92A2D">
              <w:rPr>
                <w:sz w:val="20"/>
                <w:szCs w:val="20"/>
              </w:rPr>
              <w:t>ddress</w:t>
            </w:r>
          </w:p>
        </w:tc>
        <w:tc>
          <w:tcPr>
            <w:tcW w:w="8072" w:type="dxa"/>
            <w:shd w:val="clear" w:color="auto" w:fill="FFFFFF" w:themeFill="background1"/>
          </w:tcPr>
          <w:p w:rsidR="00DB45F0" w:rsidRPr="00FA3EB3" w:rsidRDefault="00DB45F0" w:rsidP="0088731D"/>
        </w:tc>
      </w:tr>
      <w:tr w:rsidR="00DB45F0" w:rsidRPr="00FA3EB3" w:rsidTr="0088731D">
        <w:trPr>
          <w:trHeight w:val="454"/>
        </w:trPr>
        <w:tc>
          <w:tcPr>
            <w:tcW w:w="2696" w:type="dxa"/>
          </w:tcPr>
          <w:p w:rsidR="00DB45F0" w:rsidRPr="00D92A2D" w:rsidRDefault="00DB45F0" w:rsidP="0088731D">
            <w:pPr>
              <w:pStyle w:val="Labels"/>
              <w:rPr>
                <w:sz w:val="20"/>
                <w:szCs w:val="20"/>
              </w:rPr>
            </w:pPr>
            <w:r w:rsidRPr="00D92A2D">
              <w:rPr>
                <w:sz w:val="20"/>
                <w:szCs w:val="20"/>
              </w:rPr>
              <w:t>Phone number</w:t>
            </w:r>
          </w:p>
        </w:tc>
        <w:tc>
          <w:tcPr>
            <w:tcW w:w="8072" w:type="dxa"/>
            <w:shd w:val="clear" w:color="auto" w:fill="FFFFFF" w:themeFill="background1"/>
          </w:tcPr>
          <w:p w:rsidR="00DB45F0" w:rsidRPr="00FA3EB3" w:rsidRDefault="00DB45F0" w:rsidP="0088731D"/>
        </w:tc>
      </w:tr>
    </w:tbl>
    <w:tbl>
      <w:tblPr>
        <w:tblW w:w="0" w:type="auto"/>
        <w:tblLook w:val="0600" w:firstRow="0" w:lastRow="0" w:firstColumn="0" w:lastColumn="0" w:noHBand="1" w:noVBand="1"/>
      </w:tblPr>
      <w:tblGrid>
        <w:gridCol w:w="1483"/>
        <w:gridCol w:w="3778"/>
        <w:gridCol w:w="234"/>
        <w:gridCol w:w="2052"/>
        <w:gridCol w:w="3253"/>
      </w:tblGrid>
      <w:tr w:rsidR="007813C1" w:rsidRPr="00FA3EB3" w:rsidTr="005D6007"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7813C1" w:rsidRDefault="007813C1" w:rsidP="00232876">
            <w:pPr>
              <w:pStyle w:val="NoSpacing"/>
            </w:pPr>
          </w:p>
          <w:p w:rsidR="007813C1" w:rsidRPr="007813C1" w:rsidRDefault="007813C1" w:rsidP="007813C1">
            <w:pPr>
              <w:pStyle w:val="NoSpacing"/>
              <w:rPr>
                <w:rFonts w:ascii="Open Sans" w:hAnsi="Open Sans" w:cs="Open Sans"/>
                <w:b/>
              </w:rPr>
            </w:pPr>
            <w:r w:rsidRPr="007813C1">
              <w:rPr>
                <w:rFonts w:ascii="Open Sans" w:hAnsi="Open Sans" w:cs="Open Sans"/>
                <w:b/>
              </w:rPr>
              <w:t>DECLARATION OF PARENT GUARDIAN</w:t>
            </w:r>
          </w:p>
          <w:p w:rsidR="007813C1" w:rsidRPr="007813C1" w:rsidRDefault="007813C1" w:rsidP="007813C1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13C1">
              <w:rPr>
                <w:sz w:val="20"/>
                <w:szCs w:val="20"/>
              </w:rPr>
              <w:t>I confirm that I have arranged for the above-mentioned child to be met at the destination on arrival of the service by the persons named.</w:t>
            </w:r>
          </w:p>
          <w:p w:rsidR="007813C1" w:rsidRPr="007813C1" w:rsidRDefault="007813C1" w:rsidP="007813C1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13C1">
              <w:rPr>
                <w:sz w:val="20"/>
                <w:szCs w:val="20"/>
              </w:rPr>
              <w:t xml:space="preserve">Should the minor not be met at the destination, I </w:t>
            </w:r>
            <w:proofErr w:type="spellStart"/>
            <w:r w:rsidRPr="007813C1">
              <w:rPr>
                <w:sz w:val="20"/>
                <w:szCs w:val="20"/>
              </w:rPr>
              <w:t>authorise</w:t>
            </w:r>
            <w:proofErr w:type="spellEnd"/>
            <w:r w:rsidRPr="007813C1">
              <w:rPr>
                <w:sz w:val="20"/>
                <w:szCs w:val="20"/>
              </w:rPr>
              <w:t xml:space="preserve"> the carrier to take whatever action they consider necessary to ensure the minor’s safe custody including return of minor to the port of original departure, and I agree to indemnify and reimburse the carrier(s) for the costs and expenses incurred by them in taking such action.</w:t>
            </w:r>
          </w:p>
          <w:p w:rsidR="007813C1" w:rsidRPr="007813C1" w:rsidRDefault="007813C1" w:rsidP="0023287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13C1">
              <w:rPr>
                <w:sz w:val="20"/>
                <w:szCs w:val="20"/>
              </w:rPr>
              <w:t>I, the undersigned parent or guardian of the above-mentioned minor certify that the information provided is accurate.</w:t>
            </w:r>
          </w:p>
          <w:p w:rsidR="007813C1" w:rsidRPr="00FA3EB3" w:rsidRDefault="007813C1" w:rsidP="00232876">
            <w:pPr>
              <w:pStyle w:val="NoSpacing"/>
            </w:pPr>
          </w:p>
        </w:tc>
      </w:tr>
      <w:tr w:rsidR="007813C1" w:rsidRPr="00FA3EB3" w:rsidTr="007813C1">
        <w:trPr>
          <w:trHeight w:val="360"/>
        </w:trPr>
        <w:tc>
          <w:tcPr>
            <w:tcW w:w="1483" w:type="dxa"/>
            <w:vAlign w:val="center"/>
          </w:tcPr>
          <w:p w:rsidR="00687CFB" w:rsidRPr="00D05798" w:rsidRDefault="007813C1" w:rsidP="00232876">
            <w:pPr>
              <w:pStyle w:val="NoSpacing"/>
              <w:rPr>
                <w:b/>
              </w:rPr>
            </w:pPr>
            <w:r w:rsidRPr="00D05798">
              <w:rPr>
                <w:b/>
              </w:rPr>
              <w:t>RELEASE FROM CARE</w:t>
            </w:r>
          </w:p>
        </w:tc>
        <w:tc>
          <w:tcPr>
            <w:tcW w:w="3778" w:type="dxa"/>
            <w:shd w:val="clear" w:color="auto" w:fill="FFFFFF" w:themeFill="background1"/>
            <w:vAlign w:val="center"/>
          </w:tcPr>
          <w:p w:rsidR="00687CFB" w:rsidRPr="00FA3EB3" w:rsidRDefault="00687CFB" w:rsidP="00232876">
            <w:pPr>
              <w:pStyle w:val="NoSpacing"/>
            </w:pPr>
          </w:p>
        </w:tc>
        <w:tc>
          <w:tcPr>
            <w:tcW w:w="234" w:type="dxa"/>
            <w:vAlign w:val="center"/>
          </w:tcPr>
          <w:p w:rsidR="00687CFB" w:rsidRPr="00FA3EB3" w:rsidRDefault="00687CFB" w:rsidP="00232876">
            <w:pPr>
              <w:pStyle w:val="NoSpacing"/>
            </w:pPr>
          </w:p>
        </w:tc>
        <w:tc>
          <w:tcPr>
            <w:tcW w:w="2052" w:type="dxa"/>
            <w:vAlign w:val="center"/>
          </w:tcPr>
          <w:p w:rsidR="00687CFB" w:rsidRPr="00D05798" w:rsidRDefault="007813C1" w:rsidP="00232876">
            <w:pPr>
              <w:pStyle w:val="NoSpacing"/>
              <w:rPr>
                <w:b/>
              </w:rPr>
            </w:pPr>
            <w:r w:rsidRPr="00D05798">
              <w:rPr>
                <w:b/>
              </w:rPr>
              <w:t>PARENT</w:t>
            </w:r>
            <w:r w:rsidR="00D05798" w:rsidRPr="00D05798">
              <w:rPr>
                <w:b/>
              </w:rPr>
              <w:t xml:space="preserve"> OR </w:t>
            </w:r>
            <w:r w:rsidRPr="00D05798">
              <w:rPr>
                <w:b/>
              </w:rPr>
              <w:t>GURADIAN</w:t>
            </w:r>
          </w:p>
        </w:tc>
        <w:tc>
          <w:tcPr>
            <w:tcW w:w="3253" w:type="dxa"/>
            <w:shd w:val="clear" w:color="auto" w:fill="FFFFFF" w:themeFill="background1"/>
            <w:vAlign w:val="center"/>
          </w:tcPr>
          <w:p w:rsidR="00687CFB" w:rsidRPr="00FA3EB3" w:rsidRDefault="00687CFB" w:rsidP="00232876">
            <w:pPr>
              <w:pStyle w:val="NoSpacing"/>
            </w:pPr>
          </w:p>
        </w:tc>
      </w:tr>
      <w:tr w:rsidR="007813C1" w:rsidRPr="00FA3EB3" w:rsidTr="007813C1">
        <w:trPr>
          <w:trHeight w:val="360"/>
        </w:trPr>
        <w:tc>
          <w:tcPr>
            <w:tcW w:w="1483" w:type="dxa"/>
            <w:shd w:val="clear" w:color="auto" w:fill="auto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3778" w:type="dxa"/>
            <w:shd w:val="clear" w:color="auto" w:fill="auto"/>
          </w:tcPr>
          <w:p w:rsidR="00232876" w:rsidRPr="00DB45F0" w:rsidRDefault="00DB45F0" w:rsidP="00232876">
            <w:pPr>
              <w:pStyle w:val="Field"/>
              <w:rPr>
                <w:sz w:val="20"/>
                <w:szCs w:val="20"/>
              </w:rPr>
            </w:pPr>
            <w:r w:rsidRPr="00DB45F0">
              <w:rPr>
                <w:sz w:val="20"/>
                <w:szCs w:val="20"/>
              </w:rPr>
              <w:t>SIGNATURE FOR RELEASE FROM CARE</w:t>
            </w:r>
          </w:p>
        </w:tc>
        <w:tc>
          <w:tcPr>
            <w:tcW w:w="234" w:type="dxa"/>
            <w:shd w:val="clear" w:color="auto" w:fill="auto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2052" w:type="dxa"/>
            <w:shd w:val="clear" w:color="auto" w:fill="auto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3253" w:type="dxa"/>
            <w:shd w:val="clear" w:color="auto" w:fill="auto"/>
          </w:tcPr>
          <w:p w:rsidR="00232876" w:rsidRPr="00FA3EB3" w:rsidRDefault="007813C1" w:rsidP="00232876">
            <w:pPr>
              <w:pStyle w:val="Field"/>
            </w:pPr>
            <w:r w:rsidRPr="00DB45F0">
              <w:rPr>
                <w:sz w:val="20"/>
                <w:szCs w:val="20"/>
              </w:rPr>
              <w:t xml:space="preserve">SIGNATURE </w:t>
            </w:r>
            <w:r>
              <w:rPr>
                <w:sz w:val="20"/>
                <w:szCs w:val="20"/>
              </w:rPr>
              <w:t>OF PARENT/GUARDIAN</w:t>
            </w:r>
          </w:p>
        </w:tc>
      </w:tr>
    </w:tbl>
    <w:p w:rsidR="00687CFB" w:rsidRPr="00FA3EB3" w:rsidRDefault="00687CFB"/>
    <w:tbl>
      <w:tblPr>
        <w:tblW w:w="4395" w:type="dxa"/>
        <w:tblLook w:val="0600" w:firstRow="0" w:lastRow="0" w:firstColumn="0" w:lastColumn="0" w:noHBand="1" w:noVBand="1"/>
      </w:tblPr>
      <w:tblGrid>
        <w:gridCol w:w="993"/>
        <w:gridCol w:w="992"/>
        <w:gridCol w:w="283"/>
        <w:gridCol w:w="993"/>
        <w:gridCol w:w="283"/>
        <w:gridCol w:w="851"/>
      </w:tblGrid>
      <w:tr w:rsidR="00232876" w:rsidRPr="00FA3EB3" w:rsidTr="007813C1">
        <w:trPr>
          <w:trHeight w:val="360"/>
        </w:trPr>
        <w:tc>
          <w:tcPr>
            <w:tcW w:w="993" w:type="dxa"/>
            <w:vAlign w:val="center"/>
          </w:tcPr>
          <w:p w:rsidR="00232876" w:rsidRPr="00FA3EB3" w:rsidRDefault="007813C1" w:rsidP="00232876">
            <w:pPr>
              <w:pStyle w:val="NoSpacing"/>
            </w:pPr>
            <w:r>
              <w:t>DATE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283" w:type="dxa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283" w:type="dxa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851" w:type="dxa"/>
            <w:shd w:val="clear" w:color="auto" w:fill="FFFFFF" w:themeFill="background1"/>
          </w:tcPr>
          <w:p w:rsidR="00232876" w:rsidRPr="00FA3EB3" w:rsidRDefault="00232876" w:rsidP="00232876">
            <w:pPr>
              <w:pStyle w:val="NoSpacing"/>
            </w:pPr>
          </w:p>
        </w:tc>
      </w:tr>
      <w:tr w:rsidR="00232876" w:rsidRPr="00FA3EB3" w:rsidTr="007813C1">
        <w:trPr>
          <w:trHeight w:val="360"/>
        </w:trPr>
        <w:tc>
          <w:tcPr>
            <w:tcW w:w="993" w:type="dxa"/>
            <w:shd w:val="clear" w:color="auto" w:fill="auto"/>
          </w:tcPr>
          <w:p w:rsidR="00232876" w:rsidRPr="00FA3EB3" w:rsidRDefault="00232876" w:rsidP="00232876">
            <w:pPr>
              <w:pStyle w:val="Field"/>
            </w:pPr>
          </w:p>
        </w:tc>
        <w:sdt>
          <w:sdtPr>
            <w:id w:val="1445736183"/>
            <w:placeholder>
              <w:docPart w:val="FBB5F69826F4449894E26285315E2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32876" w:rsidRPr="00FA3EB3" w:rsidRDefault="00232876" w:rsidP="00232876">
                <w:pPr>
                  <w:pStyle w:val="Field"/>
                </w:pPr>
                <w:r w:rsidRPr="00FA3EB3">
                  <w:t>MM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:rsidR="00232876" w:rsidRPr="00FA3EB3" w:rsidRDefault="00232876" w:rsidP="00232876">
            <w:pPr>
              <w:pStyle w:val="Field"/>
            </w:pPr>
          </w:p>
        </w:tc>
        <w:sdt>
          <w:sdtPr>
            <w:id w:val="-1419480618"/>
            <w:placeholder>
              <w:docPart w:val="C0CE56924ADA4ACB9032486979528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232876" w:rsidRPr="00FA3EB3" w:rsidRDefault="00232876" w:rsidP="00232876">
                <w:pPr>
                  <w:pStyle w:val="Field"/>
                </w:pPr>
                <w:r w:rsidRPr="00FA3EB3">
                  <w:t>DD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:rsidR="00232876" w:rsidRPr="00FA3EB3" w:rsidRDefault="00232876" w:rsidP="00232876">
            <w:pPr>
              <w:pStyle w:val="Field"/>
            </w:pPr>
          </w:p>
        </w:tc>
        <w:sdt>
          <w:sdtPr>
            <w:id w:val="138628743"/>
            <w:placeholder>
              <w:docPart w:val="C1F16E7C07D14FD3A8EA9528F9FA37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232876" w:rsidRPr="00FA3EB3" w:rsidRDefault="00232876" w:rsidP="00232876">
                <w:pPr>
                  <w:pStyle w:val="Field"/>
                </w:pPr>
                <w:r w:rsidRPr="00FA3EB3">
                  <w:t>YY</w:t>
                </w:r>
              </w:p>
            </w:tc>
          </w:sdtContent>
        </w:sdt>
      </w:tr>
    </w:tbl>
    <w:p w:rsidR="00687CFB" w:rsidRPr="00FA3EB3" w:rsidRDefault="00687CFB" w:rsidP="007813C1"/>
    <w:sectPr w:rsidR="00687CFB" w:rsidRPr="00FA3EB3" w:rsidSect="00E3286D">
      <w:headerReference w:type="default" r:id="rId10"/>
      <w:footerReference w:type="default" r:id="rId11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F9" w:rsidRDefault="004C11F9" w:rsidP="001A0130">
      <w:pPr>
        <w:spacing w:after="0" w:line="240" w:lineRule="auto"/>
      </w:pPr>
      <w:r>
        <w:separator/>
      </w:r>
    </w:p>
  </w:endnote>
  <w:endnote w:type="continuationSeparator" w:id="0">
    <w:p w:rsidR="004C11F9" w:rsidRDefault="004C11F9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E6" w:rsidRDefault="00141AE6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0" wp14:anchorId="1E112449" wp14:editId="12A9C6FC">
          <wp:simplePos x="0" y="0"/>
          <wp:positionH relativeFrom="page">
            <wp:posOffset>-371475</wp:posOffset>
          </wp:positionH>
          <wp:positionV relativeFrom="page">
            <wp:posOffset>9277350</wp:posOffset>
          </wp:positionV>
          <wp:extent cx="8165953" cy="774065"/>
          <wp:effectExtent l="0" t="0" r="698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ers360 Letterhead 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9"/>
                  <a:stretch/>
                </pic:blipFill>
                <pic:spPr bwMode="auto">
                  <a:xfrm>
                    <a:off x="0" y="0"/>
                    <a:ext cx="8406795" cy="79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F9" w:rsidRDefault="004C11F9" w:rsidP="001A0130">
      <w:pPr>
        <w:spacing w:after="0" w:line="240" w:lineRule="auto"/>
      </w:pPr>
      <w:r>
        <w:separator/>
      </w:r>
    </w:p>
  </w:footnote>
  <w:footnote w:type="continuationSeparator" w:id="0">
    <w:p w:rsidR="004C11F9" w:rsidRDefault="004C11F9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30" w:rsidRDefault="007813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7285355" cy="8400416"/>
              <wp:effectExtent l="0" t="0" r="0" b="635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8400416"/>
                        <a:chOff x="0" y="312420"/>
                        <a:chExt cx="7287768" cy="8399105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874308"/>
                          <a:ext cx="7287768" cy="78372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>
                          <a:extLst/>
                        </wpg:cNvPr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>
                            <a:extLst/>
                          </wps:cNvPr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>
                            <a:extLst/>
                          </wps:cNvPr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DDC73" id="Group 26" o:spid="_x0000_s1026" style="position:absolute;margin-left:0;margin-top:0;width:573.65pt;height:661.45pt;z-index:251664384;mso-position-horizontal:center;mso-position-horizontal-relative:margin;mso-position-vertical:center;mso-position-vertical-relative:page;mso-width-relative:margin;mso-height-relative:margin" coordorigin=",3124" coordsize="72877,8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">
              <v:rect id="Rectangle 3" o:spid="_x0000_s1027" style="position:absolute;top:8743;width:72877;height:7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oup 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 22" o:spid="_x0000_s1029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 22" o:spid="_x0000_s1030" alt="Icon Information Update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: Shap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eform: Shap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margin" anchory="page"/>
            </v:group>
          </w:pict>
        </mc:Fallback>
      </mc:AlternateContent>
    </w:r>
    <w:r w:rsidR="009D4784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381000</wp:posOffset>
              </wp:positionV>
              <wp:extent cx="1781175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784" w:rsidRDefault="009D4784" w:rsidP="009D4784">
                          <w:pPr>
                            <w:pStyle w:val="Heading1"/>
                            <w:rPr>
                              <w:b w:val="0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D4784">
                            <w:rPr>
                              <w:b w:val="0"/>
                              <w:color w:val="000000" w:themeColor="text1"/>
                              <w:sz w:val="20"/>
                              <w:szCs w:val="20"/>
                            </w:rPr>
                            <w:t>DOCUMENT: QF76.doc</w:t>
                          </w:r>
                          <w:r w:rsidRPr="009D4784">
                            <w:rPr>
                              <w:b w:val="0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DATE: </w:t>
                          </w:r>
                          <w:r>
                            <w:rPr>
                              <w:b w:val="0"/>
                              <w:color w:val="000000" w:themeColor="text1"/>
                              <w:sz w:val="20"/>
                              <w:szCs w:val="20"/>
                            </w:rPr>
                            <w:t>15-DEC-00</w:t>
                          </w:r>
                        </w:p>
                        <w:p w:rsidR="009D4784" w:rsidRPr="009D4784" w:rsidRDefault="009D4784" w:rsidP="009D4784">
                          <w:r>
                            <w:t>PAGE: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0pt;width:140.25pt;height:73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" filled="f" stroked="f">
              <v:textbox>
                <w:txbxContent>
                  <w:p w:rsidR="009D4784" w:rsidRDefault="009D4784" w:rsidP="009D4784">
                    <w:pPr>
                      <w:pStyle w:val="Heading1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9D4784"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  <w:t>DOCUMENT: QF76.doc</w:t>
                    </w:r>
                    <w:r w:rsidRPr="009D4784"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  <w:br/>
                      <w:t xml:space="preserve">DATE: </w:t>
                    </w:r>
                    <w:r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  <w:t>15-DEC-00</w:t>
                    </w:r>
                  </w:p>
                  <w:p w:rsidR="009D4784" w:rsidRPr="009D4784" w:rsidRDefault="009D4784" w:rsidP="009D4784">
                    <w:r>
                      <w:t>PAGE: 1 OF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4784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177165</wp:posOffset>
              </wp:positionV>
              <wp:extent cx="4533900" cy="91694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916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784" w:rsidRPr="009D4784" w:rsidRDefault="009D4784">
                          <w:pPr>
                            <w:rPr>
                              <w:rFonts w:ascii="Futura Std Book" w:hAnsi="Futura Std Book"/>
                              <w:b/>
                              <w:sz w:val="32"/>
                              <w:szCs w:val="32"/>
                            </w:rPr>
                          </w:pPr>
                          <w:r w:rsidRPr="009D4784">
                            <w:rPr>
                              <w:rFonts w:ascii="Futura Std Book" w:hAnsi="Futura Std Book"/>
                              <w:b/>
                              <w:sz w:val="32"/>
                              <w:szCs w:val="32"/>
                            </w:rPr>
                            <w:t>CARRIAGE OF UNACCOMPANIED MINOR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0;margin-top:13.95pt;width:357pt;height:72.2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" filled="f" stroked="f">
              <v:textbox style="mso-fit-shape-to-text:t">
                <w:txbxContent>
                  <w:p w:rsidR="009D4784" w:rsidRPr="009D4784" w:rsidRDefault="009D4784">
                    <w:pPr>
                      <w:rPr>
                        <w:rFonts w:ascii="Futura Std Book" w:hAnsi="Futura Std Book"/>
                        <w:b/>
                        <w:sz w:val="32"/>
                        <w:szCs w:val="32"/>
                      </w:rPr>
                    </w:pPr>
                    <w:r w:rsidRPr="009D4784">
                      <w:rPr>
                        <w:rFonts w:ascii="Futura Std Book" w:hAnsi="Futura Std Book"/>
                        <w:b/>
                        <w:sz w:val="32"/>
                        <w:szCs w:val="32"/>
                      </w:rPr>
                      <w:t>CARRIAGE OF UNACCOMPANIED MINOR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4784">
      <w:rPr>
        <w:noProof/>
      </w:rPr>
      <w:drawing>
        <wp:anchor distT="0" distB="0" distL="114300" distR="114300" simplePos="0" relativeHeight="251666432" behindDoc="1" locked="0" layoutInCell="1" allowOverlap="1" wp14:anchorId="5DE97384" wp14:editId="600170BC">
          <wp:simplePos x="0" y="0"/>
          <wp:positionH relativeFrom="column">
            <wp:posOffset>5000625</wp:posOffset>
          </wp:positionH>
          <wp:positionV relativeFrom="paragraph">
            <wp:posOffset>0</wp:posOffset>
          </wp:positionV>
          <wp:extent cx="2057400" cy="7003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ers360 Letterhead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0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D51E8"/>
    <w:multiLevelType w:val="hybridMultilevel"/>
    <w:tmpl w:val="086A139E"/>
    <w:lvl w:ilvl="0" w:tplc="F00C856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570FD"/>
    <w:multiLevelType w:val="hybridMultilevel"/>
    <w:tmpl w:val="D2A0C1D4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C11F9"/>
    <w:rsid w:val="00141AE6"/>
    <w:rsid w:val="001A0130"/>
    <w:rsid w:val="00232876"/>
    <w:rsid w:val="00267116"/>
    <w:rsid w:val="002F58E0"/>
    <w:rsid w:val="00355DEE"/>
    <w:rsid w:val="003B49EC"/>
    <w:rsid w:val="003D55FB"/>
    <w:rsid w:val="00402433"/>
    <w:rsid w:val="004B47A9"/>
    <w:rsid w:val="004C11F9"/>
    <w:rsid w:val="004F0368"/>
    <w:rsid w:val="005A20B8"/>
    <w:rsid w:val="005E6FA8"/>
    <w:rsid w:val="006662D2"/>
    <w:rsid w:val="00687CFB"/>
    <w:rsid w:val="00696B6E"/>
    <w:rsid w:val="006A5F0E"/>
    <w:rsid w:val="006C28FD"/>
    <w:rsid w:val="007718C6"/>
    <w:rsid w:val="007813C1"/>
    <w:rsid w:val="008045C5"/>
    <w:rsid w:val="00835F7E"/>
    <w:rsid w:val="00866BB6"/>
    <w:rsid w:val="00872D54"/>
    <w:rsid w:val="009D4784"/>
    <w:rsid w:val="009E70CA"/>
    <w:rsid w:val="00AA0BB7"/>
    <w:rsid w:val="00BA66C3"/>
    <w:rsid w:val="00CB16D2"/>
    <w:rsid w:val="00CD05DC"/>
    <w:rsid w:val="00CD5B0D"/>
    <w:rsid w:val="00D05798"/>
    <w:rsid w:val="00D92A2D"/>
    <w:rsid w:val="00DB3723"/>
    <w:rsid w:val="00DB45F0"/>
    <w:rsid w:val="00DC1831"/>
    <w:rsid w:val="00E3286D"/>
    <w:rsid w:val="00E413DD"/>
    <w:rsid w:val="00EF2317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C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9D4784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9D4784"/>
    <w:pPr>
      <w:spacing w:before="0" w:beforeAutospacing="0" w:after="0" w:afterAutospacing="0" w:line="560" w:lineRule="exact"/>
    </w:pPr>
    <w:rPr>
      <w:rFonts w:ascii="Futura Std Book" w:eastAsia="Times New Roman" w:hAnsi="Futura Std Book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D4784"/>
    <w:rPr>
      <w:rFonts w:ascii="Futura Std Book" w:eastAsia="Times New Roman" w:hAnsi="Futura Std Book" w:cs="Times New Roman"/>
      <w:b/>
      <w:bCs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4784"/>
    <w:rPr>
      <w:rFonts w:ascii="Open Sans" w:eastAsiaTheme="majorEastAsia" w:hAnsi="Open Sans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.carter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B5F69826F4449894E26285315E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4BB5-D871-4B73-A2BF-2FD41A76F10E}"/>
      </w:docPartPr>
      <w:docPartBody>
        <w:p w:rsidR="00000000" w:rsidRDefault="00B04AD5">
          <w:pPr>
            <w:pStyle w:val="FBB5F69826F4449894E26285315E2D29"/>
          </w:pPr>
          <w:r w:rsidRPr="00FA3EB3">
            <w:t>MM</w:t>
          </w:r>
        </w:p>
      </w:docPartBody>
    </w:docPart>
    <w:docPart>
      <w:docPartPr>
        <w:name w:val="C0CE56924ADA4ACB903248697952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8A24-1E46-41C5-9334-2AAC8E017B33}"/>
      </w:docPartPr>
      <w:docPartBody>
        <w:p w:rsidR="00000000" w:rsidRDefault="00B04AD5">
          <w:pPr>
            <w:pStyle w:val="C0CE56924ADA4ACB9032486979528648"/>
          </w:pPr>
          <w:r w:rsidRPr="00FA3EB3">
            <w:t>DD</w:t>
          </w:r>
        </w:p>
      </w:docPartBody>
    </w:docPart>
    <w:docPart>
      <w:docPartPr>
        <w:name w:val="C1F16E7C07D14FD3A8EA9528F9FA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E86D-E10D-4AEE-9DB3-DD574AD42EFD}"/>
      </w:docPartPr>
      <w:docPartBody>
        <w:p w:rsidR="00000000" w:rsidRDefault="00B04AD5">
          <w:pPr>
            <w:pStyle w:val="C1F16E7C07D14FD3A8EA9528F9FA3725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5"/>
    <w:rsid w:val="00B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5AA94FB08467B9C7481430B266172">
    <w:name w:val="1035AA94FB08467B9C7481430B266172"/>
  </w:style>
  <w:style w:type="paragraph" w:customStyle="1" w:styleId="DEA5130CB7434185A64A32542A23A1E2">
    <w:name w:val="DEA5130CB7434185A64A32542A23A1E2"/>
  </w:style>
  <w:style w:type="paragraph" w:customStyle="1" w:styleId="86DC853C97F749AE8976829B9943C1B3">
    <w:name w:val="86DC853C97F749AE8976829B9943C1B3"/>
  </w:style>
  <w:style w:type="paragraph" w:customStyle="1" w:styleId="B0243E5EED30400B92582FD67B376D7E">
    <w:name w:val="B0243E5EED30400B92582FD67B376D7E"/>
  </w:style>
  <w:style w:type="paragraph" w:customStyle="1" w:styleId="754E75520CF84E97840B5B864A491FF8">
    <w:name w:val="754E75520CF84E97840B5B864A491FF8"/>
  </w:style>
  <w:style w:type="paragraph" w:customStyle="1" w:styleId="Labels">
    <w:name w:val="Labels"/>
    <w:basedOn w:val="Normal"/>
    <w:qFormat/>
    <w:rsid w:val="00B04AD5"/>
    <w:pPr>
      <w:spacing w:after="0"/>
    </w:pPr>
    <w:rPr>
      <w:rFonts w:eastAsiaTheme="minorHAnsi"/>
      <w:sz w:val="18"/>
      <w:lang w:val="en-US" w:eastAsia="en-US"/>
    </w:rPr>
  </w:style>
  <w:style w:type="paragraph" w:customStyle="1" w:styleId="073AA80E51794F4CA99D4B5376964C2B">
    <w:name w:val="073AA80E51794F4CA99D4B5376964C2B"/>
  </w:style>
  <w:style w:type="paragraph" w:customStyle="1" w:styleId="124F501FDEA54A7186D7EE0B50459F1C">
    <w:name w:val="124F501FDEA54A7186D7EE0B50459F1C"/>
  </w:style>
  <w:style w:type="paragraph" w:customStyle="1" w:styleId="A62D332F74084A34BD5FAB17922F6CAF">
    <w:name w:val="A62D332F74084A34BD5FAB17922F6CAF"/>
  </w:style>
  <w:style w:type="paragraph" w:customStyle="1" w:styleId="F278F515ACF24C2392D9923E0BB783BF">
    <w:name w:val="F278F515ACF24C2392D9923E0BB783BF"/>
  </w:style>
  <w:style w:type="paragraph" w:customStyle="1" w:styleId="1B2965A0AEFC4296A272CB9C121FE715">
    <w:name w:val="1B2965A0AEFC4296A272CB9C121FE715"/>
  </w:style>
  <w:style w:type="paragraph" w:customStyle="1" w:styleId="62DAA67DFFB04BD38825FCAF935E0300">
    <w:name w:val="62DAA67DFFB04BD38825FCAF935E0300"/>
  </w:style>
  <w:style w:type="paragraph" w:customStyle="1" w:styleId="D5C6195E58E94F169FA6A0A2FBE4662D">
    <w:name w:val="D5C6195E58E94F169FA6A0A2FBE4662D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9380A62A568E488E9BEC36D56FE98D5B">
    <w:name w:val="9380A62A568E488E9BEC36D56FE98D5B"/>
  </w:style>
  <w:style w:type="paragraph" w:customStyle="1" w:styleId="471E43A14D1A44E49E324BDCC0E0474B">
    <w:name w:val="471E43A14D1A44E49E324BDCC0E0474B"/>
  </w:style>
  <w:style w:type="paragraph" w:customStyle="1" w:styleId="7A90D21EDD1C4D00AD3BBF2E2ED97BE9">
    <w:name w:val="7A90D21EDD1C4D00AD3BBF2E2ED97BE9"/>
  </w:style>
  <w:style w:type="paragraph" w:customStyle="1" w:styleId="1B7FCC0D40A84E3090D0AE49EB6BD91C">
    <w:name w:val="1B7FCC0D40A84E3090D0AE49EB6BD91C"/>
  </w:style>
  <w:style w:type="paragraph" w:customStyle="1" w:styleId="0390E222D34D4EAC84C5B90040293C8C">
    <w:name w:val="0390E222D34D4EAC84C5B90040293C8C"/>
  </w:style>
  <w:style w:type="paragraph" w:customStyle="1" w:styleId="AB55A9C4503C4D539059C1006D643CCF">
    <w:name w:val="AB55A9C4503C4D539059C1006D643CCF"/>
  </w:style>
  <w:style w:type="paragraph" w:customStyle="1" w:styleId="240363D895B1424FBCDF1EF864D46D81">
    <w:name w:val="240363D895B1424FBCDF1EF864D46D81"/>
  </w:style>
  <w:style w:type="paragraph" w:customStyle="1" w:styleId="C37DC94BB48B490990836F2780726EF0">
    <w:name w:val="C37DC94BB48B490990836F2780726EF0"/>
  </w:style>
  <w:style w:type="paragraph" w:customStyle="1" w:styleId="6B48C744FFC24EDE997DBED9B03EECF9">
    <w:name w:val="6B48C744FFC24EDE997DBED9B03EECF9"/>
  </w:style>
  <w:style w:type="paragraph" w:customStyle="1" w:styleId="28526A4EEC4142138A3CC44C454FB26F">
    <w:name w:val="28526A4EEC4142138A3CC44C454FB26F"/>
  </w:style>
  <w:style w:type="paragraph" w:customStyle="1" w:styleId="B88C3FCEE63648DF85B17C66FBFF739D">
    <w:name w:val="B88C3FCEE63648DF85B17C66FBFF739D"/>
  </w:style>
  <w:style w:type="paragraph" w:customStyle="1" w:styleId="5C43225A2DC44A58ADCC4009CE1D535F">
    <w:name w:val="5C43225A2DC44A58ADCC4009CE1D535F"/>
  </w:style>
  <w:style w:type="paragraph" w:customStyle="1" w:styleId="BB63DCF682A7487A8A76F4ADF95068C0">
    <w:name w:val="BB63DCF682A7487A8A76F4ADF95068C0"/>
  </w:style>
  <w:style w:type="paragraph" w:customStyle="1" w:styleId="D281EEDC839A4C09946E0355190D6DE4">
    <w:name w:val="D281EEDC839A4C09946E0355190D6DE4"/>
  </w:style>
  <w:style w:type="paragraph" w:customStyle="1" w:styleId="FBB5F69826F4449894E26285315E2D29">
    <w:name w:val="FBB5F69826F4449894E26285315E2D29"/>
  </w:style>
  <w:style w:type="paragraph" w:customStyle="1" w:styleId="C0CE56924ADA4ACB9032486979528648">
    <w:name w:val="C0CE56924ADA4ACB9032486979528648"/>
  </w:style>
  <w:style w:type="paragraph" w:customStyle="1" w:styleId="C1F16E7C07D14FD3A8EA9528F9FA3725">
    <w:name w:val="C1F16E7C07D14FD3A8EA9528F9FA3725"/>
  </w:style>
  <w:style w:type="paragraph" w:customStyle="1" w:styleId="B32520E59D794A4790F1A8EA9E32E9A0">
    <w:name w:val="B32520E59D794A4790F1A8EA9E32E9A0"/>
    <w:rsid w:val="00B04AD5"/>
  </w:style>
  <w:style w:type="paragraph" w:customStyle="1" w:styleId="B1E7091977CA4228832B29DC49B4E34E">
    <w:name w:val="B1E7091977CA4228832B29DC49B4E34E"/>
    <w:rsid w:val="00B04AD5"/>
  </w:style>
  <w:style w:type="paragraph" w:customStyle="1" w:styleId="908B5726473C49A59CAEF680C5A37311">
    <w:name w:val="908B5726473C49A59CAEF680C5A37311"/>
    <w:rsid w:val="00B04AD5"/>
  </w:style>
  <w:style w:type="paragraph" w:customStyle="1" w:styleId="C9101D7439384479981D92C9D774DEEF">
    <w:name w:val="C9101D7439384479981D92C9D774DEEF"/>
    <w:rsid w:val="00B04AD5"/>
  </w:style>
  <w:style w:type="paragraph" w:customStyle="1" w:styleId="EF53AF66C7C8482BB4B9251377685D73">
    <w:name w:val="EF53AF66C7C8482BB4B9251377685D73"/>
    <w:rsid w:val="00B04AD5"/>
  </w:style>
  <w:style w:type="paragraph" w:customStyle="1" w:styleId="D6A041985C1140C6AE7E808AFAFE1A67">
    <w:name w:val="D6A041985C1140C6AE7E808AFAFE1A67"/>
    <w:rsid w:val="00B04AD5"/>
  </w:style>
  <w:style w:type="paragraph" w:customStyle="1" w:styleId="3DA515E225BE4267BA054BBF602F54D2">
    <w:name w:val="3DA515E225BE4267BA054BBF602F54D2"/>
    <w:rsid w:val="00B04AD5"/>
  </w:style>
  <w:style w:type="paragraph" w:customStyle="1" w:styleId="E0A1A995BB174ADD82101BB9D74AAC24">
    <w:name w:val="E0A1A995BB174ADD82101BB9D74AAC24"/>
    <w:rsid w:val="00B04AD5"/>
  </w:style>
  <w:style w:type="paragraph" w:customStyle="1" w:styleId="030964A8B34043AB988EAB941EC5C83A">
    <w:name w:val="030964A8B34043AB988EAB941EC5C83A"/>
    <w:rsid w:val="00B04AD5"/>
  </w:style>
  <w:style w:type="paragraph" w:customStyle="1" w:styleId="C25BF775F54A4F5ABEEAFBBC9DDD9509">
    <w:name w:val="C25BF775F54A4F5ABEEAFBBC9DDD9509"/>
    <w:rsid w:val="00B04AD5"/>
  </w:style>
  <w:style w:type="paragraph" w:customStyle="1" w:styleId="15FA2578C3FE4E19B3BABBEE3F7B544C">
    <w:name w:val="15FA2578C3FE4E19B3BABBEE3F7B544C"/>
    <w:rsid w:val="00B04AD5"/>
  </w:style>
  <w:style w:type="paragraph" w:customStyle="1" w:styleId="6FC0AE3BDC104817A5547996833BB789">
    <w:name w:val="6FC0AE3BDC104817A5547996833BB789"/>
    <w:rsid w:val="00B04AD5"/>
  </w:style>
  <w:style w:type="paragraph" w:customStyle="1" w:styleId="F158AA7EB56D4A83BE5490E1B56B60C5">
    <w:name w:val="F158AA7EB56D4A83BE5490E1B56B60C5"/>
    <w:rsid w:val="00B04AD5"/>
  </w:style>
  <w:style w:type="paragraph" w:customStyle="1" w:styleId="B99644DB59694F368219DFE1791336F5">
    <w:name w:val="B99644DB59694F368219DFE1791336F5"/>
    <w:rsid w:val="00B04AD5"/>
  </w:style>
  <w:style w:type="paragraph" w:customStyle="1" w:styleId="6AFEA462203B4216BC72AB0F4F7D327E">
    <w:name w:val="6AFEA462203B4216BC72AB0F4F7D327E"/>
    <w:rsid w:val="00B04AD5"/>
  </w:style>
  <w:style w:type="paragraph" w:customStyle="1" w:styleId="9C7552DEE17A4C89A585FC21D2A1BCAC">
    <w:name w:val="9C7552DEE17A4C89A585FC21D2A1BCAC"/>
    <w:rsid w:val="00B04AD5"/>
  </w:style>
  <w:style w:type="paragraph" w:customStyle="1" w:styleId="7A3422A2437F418A8B7905329588AA50">
    <w:name w:val="7A3422A2437F418A8B7905329588AA50"/>
    <w:rsid w:val="00B04AD5"/>
  </w:style>
  <w:style w:type="paragraph" w:customStyle="1" w:styleId="264A44DBAC0140C38927A96A67C800FF">
    <w:name w:val="264A44DBAC0140C38927A96A67C800FF"/>
    <w:rsid w:val="00B04AD5"/>
  </w:style>
  <w:style w:type="paragraph" w:customStyle="1" w:styleId="A7DB5B60A9E84D7088EF675BFABC6B41">
    <w:name w:val="A7DB5B60A9E84D7088EF675BFABC6B41"/>
    <w:rsid w:val="00B04AD5"/>
  </w:style>
  <w:style w:type="paragraph" w:customStyle="1" w:styleId="F8FD0518DD2C412BB63419E5E02327FF">
    <w:name w:val="F8FD0518DD2C412BB63419E5E02327FF"/>
    <w:rsid w:val="00B04AD5"/>
  </w:style>
  <w:style w:type="paragraph" w:customStyle="1" w:styleId="ED792892F0F34D6DA22A7296D985EFE5">
    <w:name w:val="ED792892F0F34D6DA22A7296D985EFE5"/>
    <w:rsid w:val="00B04AD5"/>
  </w:style>
  <w:style w:type="paragraph" w:customStyle="1" w:styleId="3CECDFCFBC6648F19FD400D20464D064">
    <w:name w:val="3CECDFCFBC6648F19FD400D20464D064"/>
    <w:rsid w:val="00B04AD5"/>
  </w:style>
  <w:style w:type="paragraph" w:customStyle="1" w:styleId="EA3F519825AC4B7E9432E8C967DC3894">
    <w:name w:val="EA3F519825AC4B7E9432E8C967DC3894"/>
    <w:rsid w:val="00B04AD5"/>
  </w:style>
  <w:style w:type="paragraph" w:customStyle="1" w:styleId="37B9BBA178B9409D8A31DC8BFAE21C76">
    <w:name w:val="37B9BBA178B9409D8A31DC8BFAE21C76"/>
    <w:rsid w:val="00B04AD5"/>
  </w:style>
  <w:style w:type="paragraph" w:customStyle="1" w:styleId="DF407162DBA64AAEA6E6A457CE1E1BA6">
    <w:name w:val="DF407162DBA64AAEA6E6A457CE1E1BA6"/>
    <w:rsid w:val="00B04AD5"/>
  </w:style>
  <w:style w:type="paragraph" w:customStyle="1" w:styleId="396F127C7D3B4EDEBFDE858FB65F8764">
    <w:name w:val="396F127C7D3B4EDEBFDE858FB65F8764"/>
    <w:rsid w:val="00B04AD5"/>
  </w:style>
  <w:style w:type="paragraph" w:customStyle="1" w:styleId="02186A36880D464D91329AA6AE0D3FB8">
    <w:name w:val="02186A36880D464D91329AA6AE0D3FB8"/>
    <w:rsid w:val="00B04AD5"/>
  </w:style>
  <w:style w:type="paragraph" w:customStyle="1" w:styleId="05F7F1FE8FB2475590020F7E88936517">
    <w:name w:val="05F7F1FE8FB2475590020F7E88936517"/>
    <w:rsid w:val="00B04AD5"/>
  </w:style>
  <w:style w:type="paragraph" w:customStyle="1" w:styleId="42034E9F56D044A3BB0069AA5FA50615">
    <w:name w:val="42034E9F56D044A3BB0069AA5FA50615"/>
    <w:rsid w:val="00B04AD5"/>
  </w:style>
  <w:style w:type="paragraph" w:customStyle="1" w:styleId="113D05D914994FE7AD6BC31A927252B4">
    <w:name w:val="113D05D914994FE7AD6BC31A927252B4"/>
    <w:rsid w:val="00B04AD5"/>
  </w:style>
  <w:style w:type="paragraph" w:customStyle="1" w:styleId="CE23F285CB2E4A91BC914401840E4933">
    <w:name w:val="CE23F285CB2E4A91BC914401840E4933"/>
    <w:rsid w:val="00B04AD5"/>
  </w:style>
  <w:style w:type="paragraph" w:customStyle="1" w:styleId="ECA0164E77E2468CA068AD1D55DA1F15">
    <w:name w:val="ECA0164E77E2468CA068AD1D55DA1F15"/>
    <w:rsid w:val="00B04AD5"/>
  </w:style>
  <w:style w:type="paragraph" w:customStyle="1" w:styleId="229911AF231E4A85BDFE9A778F58D77D">
    <w:name w:val="229911AF231E4A85BDFE9A778F58D77D"/>
    <w:rsid w:val="00B04AD5"/>
  </w:style>
  <w:style w:type="paragraph" w:customStyle="1" w:styleId="9D72883F12B04A7BA4403D9431081110">
    <w:name w:val="9D72883F12B04A7BA4403D9431081110"/>
    <w:rsid w:val="00B04AD5"/>
  </w:style>
  <w:style w:type="paragraph" w:customStyle="1" w:styleId="27180A8D2AA745D187DC707D45CEA8CF">
    <w:name w:val="27180A8D2AA745D187DC707D45CEA8CF"/>
    <w:rsid w:val="00B04AD5"/>
  </w:style>
  <w:style w:type="paragraph" w:customStyle="1" w:styleId="13E88FBE291E44659A45F1A9B2D56FD2">
    <w:name w:val="13E88FBE291E44659A45F1A9B2D56FD2"/>
    <w:rsid w:val="00B04AD5"/>
  </w:style>
  <w:style w:type="paragraph" w:customStyle="1" w:styleId="0E7B4A0C269944E596BD0A690ACDF83C">
    <w:name w:val="0E7B4A0C269944E596BD0A690ACDF83C"/>
    <w:rsid w:val="00B04AD5"/>
  </w:style>
  <w:style w:type="paragraph" w:customStyle="1" w:styleId="18BB6A1DAFC2465CBD1F4079142197C8">
    <w:name w:val="18BB6A1DAFC2465CBD1F4079142197C8"/>
    <w:rsid w:val="00B04AD5"/>
  </w:style>
  <w:style w:type="paragraph" w:customStyle="1" w:styleId="7E057B5410FF4803B6DE8B6C196580FE">
    <w:name w:val="7E057B5410FF4803B6DE8B6C196580FE"/>
    <w:rsid w:val="00B04AD5"/>
  </w:style>
  <w:style w:type="paragraph" w:customStyle="1" w:styleId="94748E2667274CED8A0B0C2CA40B5175">
    <w:name w:val="94748E2667274CED8A0B0C2CA40B5175"/>
    <w:rsid w:val="00B04AD5"/>
  </w:style>
  <w:style w:type="paragraph" w:customStyle="1" w:styleId="DF48F62620A040BEAA902A86337F678B">
    <w:name w:val="DF48F62620A040BEAA902A86337F678B"/>
    <w:rsid w:val="00B04AD5"/>
  </w:style>
  <w:style w:type="paragraph" w:customStyle="1" w:styleId="2E59FA0D57DE4957BA223199716CD356">
    <w:name w:val="2E59FA0D57DE4957BA223199716CD356"/>
    <w:rsid w:val="00B04AD5"/>
  </w:style>
  <w:style w:type="paragraph" w:customStyle="1" w:styleId="E3F1BD63FB2A46A9A3E6C9C3B313AFCF">
    <w:name w:val="E3F1BD63FB2A46A9A3E6C9C3B313AFCF"/>
    <w:rsid w:val="00B04AD5"/>
  </w:style>
  <w:style w:type="paragraph" w:customStyle="1" w:styleId="ADF360D3CDB3487B97FB251999D00DD1">
    <w:name w:val="ADF360D3CDB3487B97FB251999D00DD1"/>
    <w:rsid w:val="00B04AD5"/>
  </w:style>
  <w:style w:type="paragraph" w:customStyle="1" w:styleId="91B6F2CA1404478A81656F02CB407CE3">
    <w:name w:val="91B6F2CA1404478A81656F02CB407CE3"/>
    <w:rsid w:val="00B04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2019-07-10T01:01:00Z</dcterms:created>
  <dcterms:modified xsi:type="dcterms:W3CDTF">2019-07-10T03:34:00Z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